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przykład: Brat lub siostra nie mają w co się ubrać. Codziennie brak im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albo siostra nie mieli się w co ubrać i brakowałoby im codziennego pożywienia;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brat albo siostra byli nieodziani i schodziłoby im na powszedniej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brat i siostra byli nadzy i potrzebowaliby powszednej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przykład brat lub siostra nie mają odzienia lub brak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nie mają się w co przyodziać i brakuje im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brat lub siostra nie mieliby się w co ubrać i brakowałoby im codziennego pożywienia,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twój brat lub siostra byli nadzy lub głodni,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brat lub siostra są nadzy i brakuje im powszedniego chleba,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jakiś brat lub siostra nie mieli się w co ubrać ani co zjeść,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brat lub siostra nie mieli się w co ubrać i brakło im codziennego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[ж] брат або сестра будуть голі й позбавлені щоденної їжі,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jeśli brat lub siostra byliby lekko okryci, czy pozbawieni 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brat lub siostra nie mają ubrań i codziennego pokarmu,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lub siostra są nadzy i nie mają dość pokarmu na dany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ktoś z wierzących—mężczyzna lub kobieta—nie ma pieniędzy na ubranie i jedzenie.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2024-04-28T14:25:38Z</dcterms:modified>
</cp:coreProperties>
</file>