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mógłby nawet powiedzieć: Ty masz samą wiarę, ja mam również uczynki. Pokaż mi swoją wiarę, nie odwołując się do uczynków, a ja ci pokażę moją, o której świadczą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może powiedzieć: Ty masz wiarę, a ja mam uczynki; pokaż mi swoją wiarę bez twoich uczynków, a ja ci pokażę swoją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masz wiarę, a ja mam uczynki; ukaż mi wiarę twoję bez uczynków twoich, a ja tobie ukażę wiarę moję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wiarę masz, a ja mam uczynki. Okaż mi wiarę twą bez uczynków, a ja tobie okażę wiarę moję z 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powiedzieć: Ty masz wiarę, a ja spełniam uczynki. Pokaż mi wiarę swoją bez uczynków, to ja ci pokażę wiarę na podstawie 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wiarę swoją bez uczynków, a ja ci pokażę wiarę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wierzysz, a ja spełniam uczynki. Pokaż mi swoją wiarę bez uczynków, a ja ci pokażę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powie: „Ty wierzysz, a ja wypełniam uczynki”. Pokaż mi twoją wiarę, która nie jest potwierdzona uczynkami, a ja ci pokażę moją wiarę, za którą idą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przecież może powiedzieć: „Ty masz wiarę, a ja mam uczynki. Pokaż mi tę swoją wiarę bez uczynków, a ja swoją wiarę pokażę ci na podstawie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powiedzieć: Ty masz wiarę, a ja działam. Pokaż mi. jak wygląda twoja wiara bez działania, a ja ci pokażę wiarę potwierdzoną moimi czynami.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ja zaś mam uczynki. - Pokaż mi twoją wiarę bez uczynków, a ja z uczynków moich pokażę ci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 скаже: Маєш віру, а я маю діла, покажи мені твою віру без діл, а я покажу тобі [мою] віру з моїх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Ty masz wiarę a ja mam uczynki; wytłumacz mi twoją wiarę bez twych uczynków, a ja ci wytłumaczę moją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ktoś, że ty masz wiarę, a ja mam czyny. Pokaż mi tę swoją wiarę bez czynów, a ja ci pokażę moją wiarę poprzez moje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ktoś powie: ”Ty masz wiarę, a ja mam uczynki. Pokaż mi swą wiarę bez uczynków, a ja pokażę ci wiarę poprzez moje uczynki”.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jednak może powiedzieć: „Jeden wierzy Bogu, a drugi czyni dobro”. Jak jednak udowodnisz, że wierzysz Bogu, skoro z twojej wiary nie wypływają żadne dobre czyny? Ja właśnie poprzez moje czyny pokazuję, że wierzę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2024-04-28T18:20:21Z</dcterms:modified>
</cp:coreProperties>
</file>