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ty wiarę masz a ja dzieła mam pokaż mi wiarę twoją bez dzieł twoich a ja pokażę tobie z dzieł moich wiarę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a ja mam uczynki; pokaż mi swoją wiarę bez uczynków, a ja ci pokażę wiarę z moich uczynków.*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 ktoś, "Ty wiarę masz, a ja dzieła mam". Pokaż mi wiarę twą bez dzieł, i ja ci pokażę dzięki dziełom mym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ty wiarę masz a ja dzieła mam pokaż mi wiarę twoją bez dzieł twoich a ja pokażę tobie z dzieł moich wiarę 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7:16-17&lt;/x&gt;; &lt;x&gt;520 3:28&lt;/x&gt;; &lt;x&gt;550 5:6&lt;/x&gt;; &lt;x&gt;660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2024-04-28T03:54:28Z</dcterms:modified>
</cp:coreProperties>
</file>