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 że Bóg jeden jest dobrze czynisz i demony wierzą i drżą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jeden?* Pięknie czynisz; demony również wierzą – i drżą.**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jeden jest Bóg*? Pięknie czynisz; i demony wierzą i drżą z lęku.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 że Bóg jeden jest dobrze czynisz i demony wierzą i drżą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&lt;x&gt;480 12:29&lt;/x&gt;; &lt;x&gt;520 3:30&lt;/x&gt;; &lt;x&gt;530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"jeden jest Bóg": "jeden Bóg jest"; "Bóg jeden jest"; "jeden Bóg"; "jest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2024-04-27T18:15:17Z</dcterms:modified>
</cp:coreProperties>
</file>