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2"/>
        <w:gridCol w:w="5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zostaliście rozsądzeni wśród sobie samych i staliście się sędziowie rozważań niegodziwym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to* czy nie dopuściliście między sobą do osądu i czy nie staliście się sędziami (kierującymi się) błędnym rozumowaniem?**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(czy) nie zostaliście rozdzieleni w sobie samych i staliście się sędziami rozważań niegodziwych?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zostaliście rozsądzeni wśród sobie samych i staliście się sędziowie rozważań niegodziwym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to, και, &lt;x&gt;660 2:4&lt;/x&gt;L.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7:24&lt;/x&gt;; &lt;x&gt;660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2024-04-28T12:49:33Z</dcterms:modified>
</cp:coreProperties>
</file>