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7"/>
        <w:gridCol w:w="5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Boga a zbliży się do was oczyśćcie ręce grzesznicy i oczyśćcie serca o rozdwojonej duszy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Boga, a zbliży się do was.* Obmyjcie ręce,** *** grzesznicy, i oczyśćcie serca,**** chwiejni.*****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zbliżcie się do Boga; i zbliży się do was. Oczyśćcie ręce, grzesznicy, i uczyńcie nieskalanymi serca, dwuduszni*.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Boga a zbliży się do was oczyśćcie ręce grzesznicy i oczyśćcie serca (o) rozdwojonej duszy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Boga, a zbliży się do was. Obmyjcie ręce, grzesznicy, i oczyśćcie serca, wy, chwiejni.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Boga, a on zbliży się do was. Obmyjcie ręce, grzesznicy, i oczyśćcie serca, ludzie umysłu dwoistego.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Przybliżcie się ku Bogu, a przybliży się ku wam. Ochędóżcie ręce grzesznicy i oczyście serca, którzyście umysłu dwoistego,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Przybliżajcie się do Boga, a przybliży się do was. Ochędożcie ręce, grzesznicy, i oczyśćcie serca, umysłu dwoistego.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Przystąpcie bliżej do Boga, to i On przybliży się do was. Oczyśćcie ręce, grzesznicy, uświęćcie serca, ludzie chwiejni!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Boga, a zbliży się do was. Obmyjcie ręce, grzesznicy, i oczyśćcie serca, ludzie o rozdwojonej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Boga, a On zbliży się do was. Oczyśćcie ręce, grzesznicy, i uświęćcie serca, hipokryci.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Boga, a On zbliży się do was. Obmyjcie ręce, grzesznicy! Oczyśćcie serca, ludzie wewnętrznie rozdarci!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Przybliżcie się do Boga, a On przybliży się do was. Oczyśćcie ręce, występni, i uświęćcie serca, rozdwojeni w duszy.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Zbliżcie się do Boga, a on przybliży się do was. Oczyszczajcie ręce, grzesznicy, uświęcajcie serca wy, ludzie rozdartego ducha!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Zbliżajcie się do Boga, a On przybliży się do was. Oczyśćcie ręce, grzesznicy, i uświęćcie serca, ludzie rozdarci wewnętrznie!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Наблизьтеся до Бога, і він наблизиться до вас. Очистьте руки, грішники, і очистіть серця, двоєдушні.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ku Bogu, a zbliży się do was. Oczyśćcie ręce, grzesznicy, oraz obmyjcie serca ludzie dwoistego umysłu.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Przybliżcie się do Boga, a On przybliży się do was. Oczyśćcie ręce, grzesznicy, i oczyśćcie serca, ludzie chwiejni!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Boga, a on zbliży się do was. Obmyjcie ręce, grzesznicy, i oczyśćcie serca, niezdecydowani.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Boga, a On zbliży się do was. Umyjcie ręce, grzesznicy, i oczyśćcie serca, obłudnicy!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15:2&lt;/x&gt;; &lt;x&gt;310 3:57&lt;/x&gt;; &lt;x&gt;450 1:3&lt;/x&gt;; &lt;x&gt;460 3:7&lt;/x&gt;; &lt;x&gt;650 7:19&lt;/x&gt;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Por. &lt;x&gt;20 30:19-21&lt;/x&gt;; &lt;x&gt;480 7:3&lt;/x&gt;, 19; w zn. przenośnym: zaprzestańcie lub odsuńcie się od podejrzanych moralnie spraw, por. &lt;x&gt;230 24:4&lt;/x&gt;; &lt;x&gt;470 27:24&lt;/x&gt;.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24:4&lt;/x&gt;; &lt;x&gt;540 7:1&lt;/x&gt;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1:16&lt;/x&gt;; &lt;x&gt;300 4:14&lt;/x&gt;; &lt;x&gt;690 3:3&lt;/x&gt;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chwiejni, δίψυχος, lub: ludzie o rozdwojonej duszy, rozchwiani, niestali; &lt;x&gt;660 1:8&lt;/x&gt;.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&lt;x&gt;660 1:8&lt;/x&gt;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Przekład dosłowny.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2024-05-01T10:15:24Z</dcterms:modified>
</cp:coreProperties>
</file>