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narzekajcie,* bracia, jedni na drugich,** abyście nie zostali osądzeni;*** oto Sędzia**** stanął u drzwi.*****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wzdychajcie, bracia, przeciw jedni drugim, aby nie zostalibyście osądzeni; oto Sędzia przed podwojami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narzekać.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3:1&lt;/x&gt;; &lt;x&gt;660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5:22&lt;/x&gt;; &lt;x&gt;510 10:42&lt;/x&gt;; &lt;x&gt;510 17:31&lt;/x&gt;; &lt;x&gt;530 4:5&lt;/x&gt;; &lt;x&gt;620 4:1&lt;/x&gt;; &lt;x&gt;660 4:12&lt;/x&gt;; &lt;x&gt;670 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24:33&lt;/x&gt;; &lt;x&gt;480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2024-05-03T16:31:15Z</dcterms:modified>
</cp:coreProperties>
</file>