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4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poznanego ― przed poczęciem świata, uwidocznionego zaś w ostatnim ― czasie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na to przeznaczony* ** przed założeniem świata,*** lecz objawiony**** został na ostatek czasów***** – ze względu na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poznanego wcześniej przed położeniem fundamentów świata, uczynionego widocznym zaś w ostatku czasów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przewidziany, προεγνωσμένος, por. ἐτέθησαν w &lt;x&gt;670 2:8&lt;/x&gt;.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&lt;x&gt;500 17:24&lt;/x&gt;; &lt;x&gt;560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16:25-26&lt;/x&gt;; &lt;x&gt;560 3:9&lt;/x&gt;; &lt;x&gt;580 1:26&lt;/x&gt;; &lt;x&gt;650 9:26&lt;/x&gt;; &lt;x&gt;690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2024-04-26T23:07:49Z</dcterms:modified>
</cp:coreProperties>
</file>