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Dusze wasze oczyściwszy w ― posłuszeństwie ― prawdy ku braterstwu nieobłudnemu, z serca siebie nawzajem ukochajcie żarliwie,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swoje dusze oczyściliście* przez posłuszeństwo prawdzie do nieobłudnej miłości braterskiej,** pokochajcie jedni drugich z czystego serca, serdecznie,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uczyniwszy nieskalanymi w posłuszeństwie prawdzie* ku kochaniu braci nieobłudnemu, z czystego] serca** jedni drugich umiłujcie żarliwie,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12:910&lt;/x&gt;; &lt;x&gt;650 13:1&lt;/x&gt;; &lt;x&gt;670 2:17&lt;/x&gt;; &lt;x&gt;670 3:8&lt;/x&gt;; &lt;x&gt;680 1:7&lt;/x&gt;; &lt;x&gt;690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"prawdzie przez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"z czystego serca": "z serca"; "z serca prawdziwego".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2024-03-28T08:54:02Z</dcterms:modified>
</cp:coreProperties>
</file>