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8"/>
        <w:gridCol w:w="4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weselicie się, mało teraz, jeśli konieczne, zasmuceni w rozmaitych próbach,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Cieszcie* się** nim, zasmucani teraz po trosze,*** kiedy trzeba, różnorodnymi próbami,****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tym* weselcie się, mało teraz, jeśli potrzebne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zasmuceni w rozmaitych doświadczeniach**,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1:8&lt;/x&gt;;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Cieszycie się. Zaimek nim można łączyć z czasem ostatecznym, zbawieniem lub Chrystusem; &lt;x&gt;670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4:17&lt;/x&gt;; &lt;x&gt;670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20:19&lt;/x&gt;; &lt;x&gt;660 1:2&lt;/x&gt;; &lt;x&gt;670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 "w tym" możliwe: tym.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rozmaitymi doświadczeniami.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2024-03-29T15:34:57Z</dcterms:modified>
</cp:coreProperties>
</file>