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was one po to, aby wasza szczera wiara, cenniejsza niż zniszczalne przecież złoto ogniem uszlachetniane, mogła tym bardziej wywyższyć, zaznaczyć chwałę i uwypuklić cześć Jezusa Chrystusa, kiedy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waszej wiary, o wiele cenniejszej od zniszczalnego złota, które jednak próbuje się w ogniu, okazało się ku chwale, czci i sławie przy objawieniu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 daleko droższe niż złoto, które ginie, którego jednak przez ogień doświadczają, znalezione było wam ku chwale i ku czci, i ku 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waszej, daleko kosztowniejsze nad złoto (którego przez ogień próbują), było nalezione ku chwale i czci, i 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wartość waszej wiary okaże się o wiele cenniejsza od zniszczalnego złota, które przecież próbuje się w ogniu, na sławę, chwałę i cześć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wypróbowana wiara wasza okazała się cenniejsza niż znikome złoto, w ogniu wypróbowane, ku chwale i czci, i sławie, gdy się objawi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wystawiona na próbę wasza wiara okazała się cenniejsza od zniszczalnego złota, próbowanego w ogniu, na sławę, chwałę i cześć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potrzebne dla wypróbowania waszej wiary, o wiele cenniejszej od przemijającego złota, które przecież oczyszcza się w ogniu. Ukaże się ona w pełnym blasku, a wy doznacie chwały, uznania i czci, gdy objawi się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próba waszej wiary okazała się bardziej wartościowa niż próba złota — bo marnieje ono, choć w ogniu się je doświadcza — dla chwały, i uwielbienia, i czci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wypróbowana wiara musi się okazać cenniejsza niż zniszczalne złoto, które sprawdza się w ogniu. Dzięki temu będziecie mieć udział w chwale, wspaniałości i czci samego Jezusa Chrystusa w dniu jego objawienia.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wypróbowana wiara okazała się daleko cenniejsza od zniszczalnego złota, które próbuje się w ogniu. Przyniesie to wam chwałę, cześć i sławę w dniu objawienia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випробування вашої віри, набагато ціннішої від золота, - яке гине, хоч і гартується вогнем, - було на похвалу, і славу, і честь в об'явленні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próba waszej wiary była znacznie cenniejsza od niszczącego się złota. Ale kiedy jest próbowane pośród ognia, zostanie znalezione dla pochwały, nagrody oraz dobrego imienia w czasie objawienia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szczerość złota sprawdza się w ogniu. Próby te to mają na celu, aby szczerość waszej ufności, która jest daleko cenniejsza niż zniszczalne złoto, została uznana za godną pochwały, sławy i czci przy objawieniu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wypróbowana jakość waszej wiary, znacznie większej wartości niż złoto, które ginie, mimo iż jest sprawdzane w ogniu, mogła się okazać podstawą do sławy i chwały, i szacunku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jednak wasza wiara oczyszcza się i staje się cenniejsza od nietrwałego złota, które również oczyszcza się w ogniu. Gdy więc Jezus Chrystus powtórnie się objawi, wasza wiara zostanie doceniona i otoczona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2024-04-20T03:39:31Z</dcterms:modified>
</cp:coreProperties>
</file>