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zostaliście powołani,* gdyż i Chrystus cierpiał za was,** pozostawiając wam przykład,*** abyście poszli Jego śladami****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zostaliście powołani, bo i Pomazaniec doznał cierpienia* za was, wam** pozostawiając wzór***, aby poszlibyście z tyłu śladami Jego;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1:29&lt;/x&gt;; &lt;x&gt;650 3:1&lt;/x&gt;; &lt;x&gt;670 1:15&lt;/x&gt;;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3:18&lt;/x&gt;;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11:29&lt;/x&gt;; &lt;x&gt;500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lekcja:,,umarł".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"was, wam": "was, nam": "nas, wam"; "nas, nam".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słowo to oznacza jakiś napis mistrza, podany jako wzór do przepisywania. Może oznaczać też jakiś znak, "zadrapanie", wskazujący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2024-05-06T21:40:36Z</dcterms:modified>
</cp:coreProperties>
</file>