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 wam wiernego brata jak sądzę przez nieliczne napisałem zachęcając i dając świadectwo że to być prawdziwa łaska Boga w której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Sylwana,* wiernego wam, jak liczę, brata, napisałem** nieco, zachęcając i potwierdzając,*** że taka właśnie jest prawdziwa łaska Boża, w której trwajcie!****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Sylwana, wam, wiernego brata*, jak liczę, przez nieliczne** napisałem, zachęcając i dając świadectwo, (że) to być prawdziwa łaska*** Boga; względem niej stanęliście.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 wam wiernego brata jak sądzę przez nieliczne napisałem zachęcając i dając świadectwo (że) to być prawdziwa łaska Boga w której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 pokrótce za pośrednictwem Sylwanusa, którego uważam za wiernego wam brata. Pragnąłem dodać wam otuchy i upewnić was, że trwacie w prawdziwej 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 wiernego wam brata, jak sądzę, napisałem krótko, napominając i świadcząc, że to jest prawdziwa łaska Boga, w której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 wam wiernego brata, jako rozumiem, krótkom pisał, napominając i świadcząc, iż ta jest prawdziwa łaska Boża, w której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 wam wiernego brata, jako rozumiem, pisałem na krotce, napominając i świadcząc, iż ta jest prawdziwa łaska Boża, w której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Krótko, jak mi się wydaje, wam napisałem przy pomocy Sylwana, wiernego brata, napominając i stwierdzając, że taka jest prawdziwa łaska Boża, w której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 wiernego wam, jak mniemam, brata, napisałem krótko, napominając i upewniając was, że taka jest prawdziwa łaska Boża; w niej trwajcie!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 wiernego wam brata, jak sądzę, napisałem krótko zachęcając i świadcząc, że jest to prawdziwa łaska Boga. W niej trwajcie!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 ten krótki list przy pomocy Sylwana, którego uważam za brata godnego zaufania. Chcę wam dodać otuchy i zapewniam, że to jest właśnie prawdziwa łaska Boża. W niej wytrwajcie!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pomocy Sylwana, wiernego brata, napisałem wam zwięźle, jak myślę, zachęcając i dając świadectwo, że to jest prawdziwa łaska Boga. W niej trwajcie.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was ten niedługi list, korzystając z pomocy Sylwana, którego uważam za współwyznawcę godnego zaufania. Chcę dodać wam otuchy i zapewnić o prawdziwej łasce Bożej. Trwajcie w niej nadal.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Krótko, jak sądzę, napisałem wam przez Sylwana, wiernego brata, zachęcając was i świadcząc, że to jest prawdziwa łaska Boża; w niej trwajcie!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Коротко, як гадаю, написав я вам через вірного брата Силуяна, закликаючи й засвідчуючи, що це правдива Божа ласка, в якій ви стоїте.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 jak uważam wiernego brata, krótko wam napisałem, zachęcając oraz świadcząc, że to jest prawdziwa łaska Boga; więc bądźcie na niej postawieni.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Silę, którego uważam za wiernego brata, napisałem do was pokrótce, pokrzepiając was i zaświadczając, że jest to prawdziwa łaska Boża. Trwajcie w niej mocno!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 brata wiernego, za jakiego go uważam, napisałem do was w niewielu słowach, aby udzielić zachęty oraz z powagą zaświadczyć, że jest to prawdziwa niezasłużona życzliwość Boga: stójcie w niej niewzruszenie.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Pisząc ten krótki list, korzystałem z pomocy Sylwana, którego uważam za przyjaciela. Mam nadzieję, że moje słowa przypomniały wam o prawdziwej Bożej łasce i zachęciły was do trzymania się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15:22&lt;/x&gt;; &lt;x&gt;540 1:19&lt;/x&gt;; &lt;x&gt;590 1:1&lt;/x&gt;; &lt;x&gt;600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Aor. epistolarny, zob. &lt;x&gt;520 15:15&lt;/x&gt;; &lt;x&gt;530 5:11&lt;/x&gt;;&lt;x&gt;530 9:15&lt;/x&gt;; &lt;x&gt;550 6:11&lt;/x&gt;; Flm 19, 21.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stoicie, στῆτε.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5:2&lt;/x&gt;; &lt;x&gt;530 15:1&lt;/x&gt;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współwyznawcy.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w krótkim liście.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"to być prawdziwa łaska" - składniej: "że to jest prawdziwa łaska".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2024-04-30T22:06:22Z</dcterms:modified>
</cp:coreProperties>
</file>