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Niech pokój napełnia was wszystkich, żyjących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pocałowaniu miłości. Pokój niech będzie wam wszystkim,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jeden drugiego w pocałowaniu świętym. Łaska wam wszytkim,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wzajemnym pocałunkiem miłości! Pokój wam wszystkim, którzy trwacie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Pokój wam wszystkim, którzy jesteście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sobie wzajemnie pocałunek miłości. Pokój wam wszystkim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pocałunkiem miłości. Pokój wam wszystkim [znajdującym się]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pocałunek miłości. Życzę pokoju wam wszystkim, którzy jesteście związani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miłości! Pokój wam wszystkim, którzy (trwacie)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поцілунком любови. Мир усім вам у Христі [Ісусі,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Pozdrawiajcie jedni drugich w pocałunku miłości. Pokój wam wszystkim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"Szalom alejchem!" dla wszystkich, którzy należą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te pozdrowienia innym wierzącym! Niech Bóg obdarza pokojem wszystkich was, którzy należycie do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2024-05-01T00:29:00Z</dcterms:modified>
</cp:coreProperties>
</file>