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miłości.* Pokój wam wszystkim,** którzy (jesteście) w Chrystusie.***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ukochanie* miłości. Pokój wam wszystkim, (tym) w Pomazańcu**.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&lt;x&gt;590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Dod. Jezusie, Ἰησου, </w:t>
      </w:r>
      <w:r>
        <w:rPr>
          <w:rtl/>
        </w:rPr>
        <w:t>א</w:t>
      </w:r>
      <w:r>
        <w:rPr>
          <w:rtl w:val="0"/>
        </w:rPr>
        <w:t xml:space="preserve"> (IV); brak w B (IV); dod. Amen, Ἀμήν, </w:t>
      </w:r>
      <w:r>
        <w:rPr>
          <w:rtl/>
        </w:rPr>
        <w:t>א</w:t>
      </w:r>
      <w:r>
        <w:rPr>
          <w:rtl w:val="0"/>
        </w:rPr>
        <w:t xml:space="preserve"> ; brak w B; w sl; &lt;x&gt;670 5:14&lt;/x&gt;L.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"pocałunek".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"Pomazańcu Jezusie"; "Panu Jezusie"; "Pomazańcu.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2024-05-01T08:44:43Z</dcterms:modified>
</cp:coreProperties>
</file>