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1"/>
        <w:gridCol w:w="4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ten właśnie głos, pochodzący z nieba, usłyszeliśmy, gdy przebywaliśmy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 ten głos dochodzący z nieba, gdy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onej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ten myśmy słyszeli z nieba przyniesiony, będąc z nim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słyszeliśmy, jak ten głos doszedł z nieba, kiedy z Nim razem byliśmy na górze świętej.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my, będąc z nim na świętej górze, usłyszeliśmy ten głos, który pochodził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głos, który rozległ się z nieba, usłyszeliśmy my, którzy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dochodzący z nieba, gdy razem z Nim byliśmy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usłyszeliśmy ten głos dochodzący z nieba, bo byliśmy z Nim na owej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też słyszeliśmy ten głos z nieba, gdy byliśmy z nim na tej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dochodzący z nieba, gdy byliśmy z Nim na górze świętej!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будучи з ним на святій горі, чули цей голос, що зійшов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także, kiedy byliśmy razem z nim na świętej górze, usłyszeliśmy ten głos, który był skierowany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ten głos, jak wychodził z nieba, kiedy byliśmy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te słowa przyniesione z nieba usłyszeliśmy, będąc z nim na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ten głos z nieba, gdy razem z Jezusem byliśmy na świętej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2024-04-26T15:18:33Z</dcterms:modified>
</cp:coreProperties>
</file>