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się pomnaża w poznaniu ― Boga i 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łaska i pokój* zostały wam pomnożone** w (dogłębnym) poznaniu*** **** Boga i 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oby został pomnożony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pokój : χάρις καὶ εἰρήνη, </w:t>
      </w:r>
      <w:r>
        <w:rPr>
          <w:rtl/>
        </w:rPr>
        <w:t>חֶסֶד וְׁשָלֹום</w:t>
      </w:r>
      <w:r>
        <w:rPr>
          <w:rtl w:val="0"/>
        </w:rPr>
        <w:t xml:space="preserve"> (chesed weszalom); w G tłum. też </w:t>
      </w:r>
      <w:r>
        <w:rPr>
          <w:rtl/>
        </w:rPr>
        <w:t>חֵן</w:t>
      </w:r>
      <w:r>
        <w:rPr>
          <w:rtl w:val="0"/>
        </w:rPr>
        <w:t xml:space="preserve"> (chen), czyli: wdzięk, przychylność; </w:t>
      </w:r>
      <w:r>
        <w:rPr>
          <w:rtl/>
        </w:rPr>
        <w:t>חֶסֶד</w:t>
      </w:r>
      <w:r>
        <w:rPr>
          <w:rtl w:val="0"/>
        </w:rPr>
        <w:t xml:space="preserve"> akcentuje dobroć.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(dogłębne) poznanie, ἐπίγνωσις, ozn. poznanie, lecz przedrostek ἐπί- wskazuje często pełniejsze poznanie, szczególnie w odniesieniu do prawd duchowych; por. &lt;x&gt;680 1:2&lt;/x&gt;, 3, 8;&lt;x&gt;680 2:20&lt;/x&gt; (forma cz dwa razy w &lt;x&gt;680 2:21&lt;/x&gt;); ּ</w:t>
      </w:r>
      <w:r>
        <w:rPr>
          <w:rtl/>
        </w:rPr>
        <w:t>דַעַת</w:t>
      </w:r>
      <w:r>
        <w:rPr>
          <w:rtl w:val="0"/>
        </w:rPr>
        <w:t xml:space="preserve"> (da‘at); &lt;x&gt;680 1:2&lt;/x&gt;L.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17:3&lt;/x&gt;; &lt;x&gt;570 3:8&lt;/x&gt;; &lt;x&gt;680 1:3&lt;/x&gt;; &lt;x&gt;680 2:20&lt;/x&gt;; &lt;x&gt;680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2024-04-26T21:58:26Z</dcterms:modified>
</cp:coreProperties>
</file>