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01"/>
        <w:gridCol w:w="48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woli człowieka zostało przyniesione proroctwo kiedykolwiek, ale przez Ducha Świętego niesieni, wypowiedzieli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 Boga ludzie.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woli człowieka zostało przyniesione dawniej proroctwo ale przez Ducha Świętego którzy są niesieni mówili święci Boga ludzie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proroctwo nie było nigdy przyniesione z woli człowieka, lecz wypowiadali (je) ludzie od Boga, niesieni* przez Ducha Świętego.**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woli człowieka dało się przynieść prorokowanie kiedykolwiek, ale przez Ducha Świętego niesieni zaczęli mówić od Boga* ludzie.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woli człowieka zostało przyniesione dawniej proroctwo ale przez Ducha Świętego którzy są niesieni mówili święci Boga ludzie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Proroctwo bowiem nie powstawało nigdy z woli człowieka. Zawsze wypowiadali je ludzie posłani przez Boga, natchnieni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 ludzkiej bowiem woli przyniesione zostało kiedyś proroctwo, ale święci Boży ludzie przemawiali prowadzeni przez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nie z woli ludzkiej przyniesione jest niekiedy proroctwo, ale od Ducha Świętego pędzeni będąc mówili święci Boży ludzie.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wolą ludzką nigdy proroctwo nie jest przyniesione, ale Duchem Świętym natchnieni, mówili ludzie święci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 woli bowiem ludzkiej zostało kiedyś przyniesione proroctwo, ale kierowani Duchem Świętym mówili od Boga święci ludzie.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proroctwo nie przychodziło nigdy z woli ludzkiej, lecz wypowiadali je ludzie Boży, natchnieni 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 woli człowieka bowiem zostało niegdyś dane proroctwo, ale przepowiadali je natchnieni przez Ducha Świętego, posłani przez Boga ludzie.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Proroctwo bowiem nigdy nie powstawało z ludzkiej woli, ale w imieniu Boga głosili je ludzie kierowani przez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Proroctwo bowiem nie z woli człowieka kiedyś zostało dane, lecz pod wpływem Ducha Świętego wypowiedzieli [je] ludzie od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Nigdy bowiem proroctwo nie pochodziło z woli ludzkiej, ale głosili je ludzie Boży, natchnieni Duchem Świętym.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z woli człowieka głoszone były niegdyś proroctwa, lecz natchnieni Duchem Świętym przemawiali święci ludzie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пророцтво ніколи не було з волі людини, але від Бога звіщали мужі, надхнені Святим Духом.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proroctwo nigdy nie zostało przyniesione z pragnienia człowieka, ale mówili je ludzie Boga, prowadzeni przez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nigdy żadne proroctwo nie przyszło w wyniku ludzkiego zamiaru - przeciwnie, ludzie pod wpływem Ruach Ha-Kodesz wypowiadali orędzie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proroctwo nigdy nie zostało przyniesione z woli człowieka, lecz ludzie mówili od Boga, uniesieni 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 to bowiem jakieś ludzkie mądrości, ale słowa przekazane przez Ducha Świętego.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niesieni, φερόμενοι, l. poruszani (ὑπὸ πνεύματος ἁγίου φερόμενοι ἐλάλησαν ἀπὸ θεοῦ ἄνθρωποι 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23:2&lt;/x&gt;; &lt;x&gt;330 3:12&lt;/x&gt;; &lt;x&gt;330 8:3&lt;/x&gt;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 zamiast "od Boga": "święci"; "od Boga święci"; "święci Boga".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2024-04-27T05:00:50Z</dcterms:modified>
</cp:coreProperties>
</file>