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25"/>
        <w:gridCol w:w="55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które ― drogie i największe nam obietnice dane w darze, aby przez te stalibyście się Boskiej uczestnikami natury, uciekłszy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― świecie ― żądzy zniszczenia.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 największe nam i drogie obietnice które są dane aby przez nie stalibyście się boskiej uczestnicy natury uciekłszy na świecie przez pożądanie zepsucie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 dane nam zostały drogocenne* i największe obietnice,** abyście przez nie stali się uczestnikami Boskiej natury,*** **** jako ci, którzy umknęli zepsuciu (obecnemu) na tym świecie***** w żądzach,******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powodu czego szacowne i największe nam rzeczy obiecane dał w darze*, aby poprzez te stalibyście się Boskiej wspólnikami natury, uciekłszy od (tego) na świecie przez pożądanie zniszczenia.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 największe nam i drogie obietnice które są dane aby przez nie stalibyście się boskiej uczestnicy natury uciekłszy na świecie przez pożądanie zepsucie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nim darowane nam zostały drogocenne, największe obietnice, abyście przez nie stali się uczestnikami Boskiej natury, jako ci, którzy nie ulegli zepsuciu, do którego na tym świecie doprowadzają żądze.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zostały nam dane bardzo wielkie i cenne obietnice, abyście przez nie stali się uczestnikami Boskiej natury, uniknąwszy zepsucia, które wskutek pożądliwości jest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co bardzo wielkie i kosztowne obietnice nam są darowane, abyście się przez nie stali uczestnikami Boskiego przyrodzenia, uszedłszy skażenia tego, które jest na świecie w pożądliwościach.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którego nawiętsze i kosztowne obietnice nam darował, abyście się przez nie zstali uczestnikami Boskiego przyrodzenia, odbieżawszy skażenia tej pożądliwości, która jest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 zostały nam udzielone drogocenne i największe obietnice, abyście się dzięki nim stali uczestnikami Boskiej natury, skoro wyrwaliście się z zepsucia [wywołanego] na świecie żądzą.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 darowane nam zostały drogie i największe obietnice, abyście przez nie stali się uczestnikami boskiej natury, uniknąwszy skażenia, jakie na tym świecie pociąga za sobą pożądliwość.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zostały nam dane cenne i najważniejsze obietnice, abyście dzięki nim stali się uczestnikami natury Boga, gdy wyrwiecie się z zepsucia, jakie na tym świecie wynika z pożądliwości.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 otrzymaliśmy cenne i ważne obietnice, aby stać się uczestnikami Bożej natury i uchronić się przed zepsuciem spowodowanym powszechną w świecie żądzą.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podarował nam drogocenne i bardzo wielkie obietnice, abyście opierając się na nich stali się uczestnikami Boskiej natury, o ile obronicie się przed zepsuciem, które jest w świecie z powodu żądzy.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sposób otrzymaliśmy cenne i bardzo ważne obietnice, że staniecie się uczestnikami Boskiej natury i uchronicie się przed niszczącym pożądaniem, rozpowszechnionym na świecie.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nim dane nam zostały cenne i największe obietnice, abyście przez nie stali się uczestnikami Bożej natury, uchroniwszy się od zepsucia, jakie w świecie szerzy pożądliwość.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них даровані нам дорогоцінні та великі обітниці, щоб через них ви стали учасниками Божественної природи, уникнувши світового тління у хтивости.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dał nam w darze największe oraz kosztowne obietnice, abyście pośród nich stali się współuczestnikami Boskiej natury, gdy uciekliście od tego, co jest na świecie w pragnieniu deprawacji.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 dał nam cenne i nadzwyczaj wielkie obietnice, tak abyście mogli przez nie zyskać udział w naturze Bożej i uniknąć skażenia, jakie sprowadziły na świat złe pragnienia.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 wspaniałomyślnie dał nam drogocenne i niezrównane obietnice, abyście dzięki nim stali się współuczestnikami Boskiej natury, uniknąwszy skażenia, które jest na świecie wskutek pożądliwości.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spełnił swoje cudowne i wspaniałe obietnice, sprawiając, że Jego natura stała się waszą naturą, przez co wyrwaliście się z niewoli złych pragnień i uwolniliście się od wpływu tego zepsutego świata.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drogocenne, τίμια : w odniesieniu do wiary &lt;x&gt;670 1:7&lt;/x&gt;; krwi Chrystusa &lt;x&gt;670 1:19&lt;/x&gt;; obietnic Chrystusowych &lt;x&gt;680 1:4&lt;/x&gt;.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7:1&lt;/x&gt;; &lt;x&gt;650 6:12&lt;/x&gt;; &lt;x&gt;680 3:13&lt;/x&gt;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natura, φύσις, to ogół właściwych czemuś cech i możliwości; słowo to pojawia się w &lt;x&gt;520 11:21&lt;/x&gt;; &lt;x&gt;550 2:15&lt;/x&gt;; &lt;x&gt;560 2:3&lt;/x&gt;; &lt;x&gt;660 3:7&lt;/x&gt;.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1:12&lt;/x&gt;; &lt;x&gt;560 4:24&lt;/x&gt;; &lt;x&gt;650 3:1&lt;/x&gt;; &lt;x&gt;650 6:4&lt;/x&gt;; &lt;x&gt;650 12:10&lt;/x&gt;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&lt;x&gt;660 4:4&lt;/x&gt;; &lt;x&gt;680 2:20&lt;/x&gt;; &lt;x&gt;690 2:15-17&lt;/x&gt;; &lt;x&gt;690 5:4&lt;/x&gt;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żądza, ἐπιθυμία : pragnienie zła l. dobra.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&lt;x&gt;670 4:2&lt;/x&gt;; &lt;x&gt;680 2:10&lt;/x&gt;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Możliwy przekład: "są dane w darze".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2024-04-19T14:01:45Z</dcterms:modified>
</cp:coreProperties>
</file>