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25"/>
        <w:gridCol w:w="5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które ― drogie i największe nam obietnice dane w darze, aby przez te stalibyście się Boskiej uczestnikami natury, uciekłszy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― świecie ― żądzy zniszczenia.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 największe nam i drogie obietnice które są dane aby przez nie stalibyście się boskiej uczestnicy natury uciekłszy na świecie przez pożądanie zepsucie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 dane nam zostały drogocenne* i największe obietnice,** abyście przez nie stali się uczestnikami Boskiej natury,*** **** jako ci, którzy umknęli zepsuciu (obecnemu) na tym świecie***** w żądzach,******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czego szacowne i największe nam rzeczy obiecane dał w darze*, aby poprzez te stalibyście się Boskiej wspólnikami natury, uciekłszy od (tego) na świecie przez pożądanie zniszczenia.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 największe nam i drogie obietnice które są dane aby przez nie stalibyście się boskiej uczestnicy natury uciekłszy na świecie przez pożądanie zepsucie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drogocenne, τίμια : w odniesieniu do wiary &lt;x&gt;670 1:7&lt;/x&gt;; krwi Chrystusa &lt;x&gt;670 1:19&lt;/x&gt;; obietnic Chrystusowych &lt;x&gt;680 1:4&lt;/x&gt;.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7:1&lt;/x&gt;; &lt;x&gt;650 6:12&lt;/x&gt;; &lt;x&gt;680 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natura, φύσις, to ogół właściwych czemuś cech i możliwości; słowo to pojawia się w &lt;x&gt;520 11:21&lt;/x&gt;; &lt;x&gt;550 2:15&lt;/x&gt;; &lt;x&gt;560 2:3&lt;/x&gt;; &lt;x&gt;660 3:7&lt;/x&gt;.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1:12&lt;/x&gt;; &lt;x&gt;560 4:24&lt;/x&gt;; &lt;x&gt;650 3:1&lt;/x&gt;; &lt;x&gt;650 6:4&lt;/x&gt;; &lt;x&gt;650 12:10&lt;/x&gt;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&lt;x&gt;660 4:4&lt;/x&gt;; &lt;x&gt;680 2:20&lt;/x&gt;; &lt;x&gt;690 2:15-17&lt;/x&gt;; &lt;x&gt;690 5:4&lt;/x&gt;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żądza, ἐπιθυμία : pragnienie zła l. dobra.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&lt;x&gt;670 4:2&lt;/x&gt;; &lt;x&gt;680 2:10&lt;/x&gt;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Możliwy przekład: "są dane w darze".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2024-04-25T19:22:46Z</dcterms:modified>
</cp:coreProperties>
</file>