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― ludu, jak i wśród was będą fałszywi nauczyciele, którzy potajemnie wprowadzą podziały niszczące,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wykupił ich Władcę wypierając, przynosząc sobie samym nagłe całkowite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Tego który wykupił ich Władcę wypierając się sprowadzając sobie samym szybką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Pojawili się jednak w ludzie również fałszywi prorocy,* jak i między wami będą fałszywi nauczyciele,** którzy po kryjomu*** wprowadzać będą zgubne herezje**** i zapierać się***** Władcy, który ich wykupił,****** sprowadzając na samych siebie rychłą zgubę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i kłamliwi prorocy wśród ludu, jak i wśród was będą kłamliwi nauczyciele, którzy wprowadzą stronnictwa* zguby, i (Tego), (który wykupił) ich, Władcę odrzucając, przyprowadzając sobie samym szybką zgubę.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(Tego) który wykupił ich Władcę wypierając się sprowadzając sobie samym szybką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13:1&lt;/x&gt;; &lt;x&gt;110 18:19&lt;/x&gt;; &lt;x&gt;110 22:6&lt;/x&gt;; &lt;x&gt;300 6:13-14&lt;/x&gt;; &lt;x&gt;300 14:14&lt;/x&gt;; &lt;x&gt;300 27:9-10&lt;/x&gt;; &lt;x&gt;470 7:15&lt;/x&gt;; &lt;x&gt;470 24:11&lt;/x&gt;;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11:13&lt;/x&gt;; &lt;x&gt;610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wprowadzać po kryjomu, παρεισάγω, l. z zewnątrz; w sensie negatywnym, w odniesieniu do nauk heretyckich: wprowadzać niepostrzeżenie (&lt;x&gt;680 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&lt;x&gt;470 26:34-35&lt;/x&gt;; &lt;x&gt;490 12:9&lt;/x&gt;; &lt;x&gt;620 2:12&lt;/x&gt;; &lt;x&gt;690 2:22-23&lt;/x&gt;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&lt;x&gt;530 7:23&lt;/x&gt;; &lt;x&gt;730 5:9&lt;/x&gt;; &lt;x&gt;730 14:3-4&lt;/x&gt;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"odszczepieństwa, herezje".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2024-05-01T16:36:42Z</dcterms:modified>
</cp:coreProperties>
</file>