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2"/>
        <w:gridCol w:w="4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byłoby im nie poznawać ― drogi ― sprawiedliwości, niż poznawszy zawrócić od ― wydanego im świętego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było im nie poznawać drogi sprawiedliwości niż poznawszy odwrócić się od które zostało przykazane im świętego przykazania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byłoby dla nich nie poznać drogi sprawiedliwości, niż po jej poznaniu odwrócić się* od przekazanego im świętego przykazania.**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Lepiej bowiem byłoby* (dla) nich nie uznać drogi sprawiedliwości, niż uznawszy odwrócić się od** przekazanego im świętego przykazania.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było im nie poznawać drogi sprawiedliwości niż poznawszy odwrócić się od które zostało przykazane im świętego przykazania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18:24&lt;/x&gt;; &lt;x&gt;490 12:47-48&lt;/x&gt;; &lt;x&gt;650 6:4-6&lt;/x&gt;; &lt;x&gt;650 10:26-27&lt;/x&gt;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7:12&lt;/x&gt;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indicativus praeteriti, oznaczające czynność nierzeczywistą w teraźniejszości.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"odwrócić się od": "zawrócić od"; "ku tym za zawrócić od".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2024-05-01T16:19:02Z</dcterms:modified>
</cp:coreProperties>
</file>