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doprowadził do zagłady miasta Sodomę i Gomorę. Zamienił je w proch i w ten sposób postawił za przykład potępienia, które ma spotkać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Sodomę i Gomorę, obracając w popiół, skazał na potępienie, stawiając je jako przykład dla tych, którzy żyją bezbożnie;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Gomorry w popiół obróciwszy podwróceniem potępił, wystawiwszy je na przykład tym, którzy by niepobożnie 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Gomorejczyków w popiół obróciwszy, wywrócenim potępił, zostawując przykład tych, którzy niepobożnie żyć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Sodomę i Gomorę, obróciwszy w popiół, skazał na zagładę, dając przykład tego, co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Sodomę i Gomorę spalił do cna i na zagładę skazał jako przykład dla tych, którzy by mieli wieść życie bezbożne,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miasta Sodomę i Gomorę obrócił w popiół i skazał na zagładę, dając przykład tego, co może spotkać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 spalił doszczętnie i skazał na zagładę, dając przestrogę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popiół obróciwszy miasta Sodomy i Gomory, potępił zagładą, kładąc znak ostrzeżenia dla bezbożnych przyszłości,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miasta Sodomę i Gomorę skazał na zagładę i spalił doszczętnie, dając przestrogę tym, którzy by chcieli żyć bezbożnie.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miasta Sodomę i Gomorę skazał na zagładę i obrócił je w perzynę dając przykład kary, jaka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спалив міста Содом та Гомору, засудивши їх на знищення, і дав як приклад для майбутніх безбожників,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Potępił też miasta Sodomy i Gomory, gdy zagładą spalił je na popiół oraz ustanowił jako przykład dla przyszłych, bezbożnych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potępił miasta S'dom i 'Amora, zmieniając je w popioły i ruiny, na przestrogę tym w przyszłości, którzy wiedliby bezbożny żywot,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to, że w popiół obrócił miasta Sodomę i Gomorę, potępił je, dając ludziom bezbożnym wzór tego, co ma nadejść;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także Sodomy i Gomory—miast, które zostały doszczętnie zniszczone przez ogień, i stały się ostrzeżeniem dla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2024-05-01T15:57:39Z</dcterms:modified>
</cp:coreProperties>
</file>