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nie zgrzeszyliśmy, kłamcą czynimy Jego i ― słowo Jego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(nigdy) nie zgrzeszyliśmy,* robimy z Niego kłamcę** i nie ma w nas Jego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nie zgrzeszyliśmy, kłamcą czynimy go i słowo jego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zgrzeszyliśmy, ἡμαρτήκαμεν, pf. wskazuje na stan, tj. nigdy nie popełniliśmy grzechu i nie ciąży na nas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&lt;x&gt;630 1:2&lt;/x&gt;; &lt;x&gt;650 6:18&lt;/x&gt;; &lt;x&gt;690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5:38&lt;/x&gt;; &lt;x&gt;500 8:37&lt;/x&gt;; &lt;x&gt;580 3:16&lt;/x&gt;; &lt;x&gt;690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2024-04-26T19:18:14Z</dcterms:modified>
</cp:coreProperties>
</file>