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― grzechy nasze, wierny jest i sprawiedliwy, aby odpuściłby nam ― grzechy i oczyścił nas z każdej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grzechów,* (On) jest wierny** i sprawiedliwy,*** by przebaczyć nam grzechy**** i oczyścić nas***** od wszelkiej nieprawości.******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wyznawalibyśmy* grzechy nasze, wierny jest i sprawiedliwy, (tak że) odpuści nam grzechy i oczyści nas ze wszelkiej niesprawiedliwości.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tak, że odpuściłby nam grzechy i oczyściłby nas z wszelkiej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32:5&lt;/x&gt;; &lt;x&gt;240 28:13&lt;/x&gt;; &lt;x&gt;340 9:5&lt;/x&gt;; &lt;x&gt;470 3:6&lt;/x&gt;; &lt;x&gt;510 19:18&lt;/x&gt;;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&lt;x&gt;230 143:1&lt;/x&gt;; &lt;x&gt;650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92:16&lt;/x&gt;; &lt;x&gt;520 3:21-22&lt;/x&gt;; 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26:28&lt;/x&gt;; &lt;x&gt;650 9:22&lt;/x&gt;; &lt;x&gt;690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6:13&lt;/x&gt;; &lt;x&gt;650 8:12&lt;/x&gt;; &lt;x&gt;690 5:17&lt;/x&gt;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Uznawalibyśmy (że grzeszymy).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2024-04-19T10:57:39Z</dcterms:modified>
</cp:coreProperties>
</file>