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1"/>
        <w:gridCol w:w="3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2024-05-05T01:01:02Z</dcterms:modified>
</cp:coreProperties>
</file>