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50"/>
        <w:gridCol w:w="41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Ukochani, jeśli tak ― Bóg ukochał nas, i my powinniśmy siebie nawzajem kochać.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 jeśli tak Bóg umiłował nas i my powinniśmy jedni drugich miłować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Ukochani, jeśli Bóg nas tak ukochał, i my winniśmy kochać siebie nawzajem.*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Umiłowani, jeśli tak Bóg umiłował nas, i my winniśmy jedni drugich miłować.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 jeśli tak Bóg umiłował nas i my powinniśmy jedni drugich miłować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Drodzy, skoro Bóg nas tak ukochał, to i my powinniśmy kochać się wzajemnie.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jeśli Bóg tak nas umiłował, to i my powinniśmy się wzajemnie miłować.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Najmilsi! ponieważ nas tak Bóg umiłował, i myśmy powinni jedni drugich miłować.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Namilejszy, jeśli nas Bóg tak umiłował, i myśmy powinni jeden drugiego miłować.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jeśli Bóg tak nas umiłował, to i my winniśmy się wzajemnie miłować.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jeżeli Bóg nas tak umiłował, i myśmy powinni nawzajem się miłować.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jeśli Bóg nas tak umiłował, to i my powinniśmy miłować się wzajemnie.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jeżeli Bóg nas tak umiłował, to my również powinniśmy miłować się wzajemnie.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Umiłowani, jeśli Bóg nas tak umiłował, to i my powinniśmy miłować się wzajemnie.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Moi drodzy, skoro Bóg nas tak bardzo ukochał, również my powinniśmy kochać się wzajemnie.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jeśli Bóg tak nas umiłował, to i my powinniśmy się wzajemnie miłować.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Улюбленні, коли Бог нас так полюбив, то й ми повинні любити одне одного.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skoro Bóg nas tak umiłował i my jesteśmy zobowiązani miłować jedni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Ukochani przyjaciele, jeśli Bóg w ten sposób nas ukochał, my podobnie powinniśmy kochać się wzajemnie.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jeśli Bóg nas tak umiłował, to i my mamy obowiązek miłować się wzajemnie.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Kochani, skoro Bóg okazał nam tak wielką miłość, to my również powinniśmy się nawzajem kochać.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18:33&lt;/x&gt;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2024-04-27T11:41:17Z</dcterms:modified>
</cp:coreProperties>
</file>