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― Boga ma ― świadectwo w sobie. ― Nie wierzący ― Boga kłamcą uczynił Jego, bo nie uwierzył w ― świadectwo, które zaświadczył ― Bóg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wierzy* w Syna Bożego, ma świadectwo w sobie.** *** Kto nie wierzy Bogu, uczynił Go kłamcą,**** gdyż nie uwierzył w świadectwo, które Bóg złożył o swoim Synu.*****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Boga ma świadectwo w sobie. Nie wierzący Bogu kłamcą uczynił go, bo nie uwierzył w świadectwo, którym zaświadczył Bóg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sobie, ἐν ἑαυτῷ, </w:t>
      </w:r>
      <w:r>
        <w:rPr>
          <w:rtl/>
        </w:rPr>
        <w:t>א</w:t>
      </w:r>
      <w:r>
        <w:rPr>
          <w:rtl w:val="0"/>
        </w:rPr>
        <w:t xml:space="preserve"> (IV); w sobie l. w Nim, ἐν αὐτῷ, A B (IV); w sl; &lt;x&gt;690 5:10&lt;/x&gt;L.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2024-05-20T11:09:07Z</dcterms:modified>
</cp:coreProperties>
</file>