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6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zobaczyłby ― brata jego grzeszącego grzechem nie ku śmierci, prosić będzie, i da jemu życie,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grzeszącym nie ku śmierci. Jest grzech ku śmierci. Nie o owym mówię, aby prosiłby.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zauważy, że jego brat grzeszy grzechem nie na śmierć, niech się modli* i (Bóg) da mu życie,** to jest tym, którzy grzeszą nie na śmierć. Jest grzech na śmierć;*** **** nie o takim mówię, aby zanosić prośby.*****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ujrzy brata jego grzeszącego grzechem nie ku śmierci, (niech) poprosi, i da mu życie, (tym) grzeszącym nie ku śmierci. Jest grzech ku śmierci, nie co do tego* mówię, aby prosił.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zobaczyłby brata jego grzeszącego grzechem nie ku śmierci poprosi a będzie dane mu życie grzeszącym nie ku śmierci jest grzech ku śmierci nie o takim mówię aby poprosiłby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42:8&lt;/x&gt;; &lt;x&gt;660 5:15&lt;/x&gt;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8:11&lt;/x&gt;; &lt;x&gt;660 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grzech na śmierć, ἁμαρτία πρὸς θάνατον : (1) idiom hbr.: grzech, przy którym ktoś upiera się „na śmierć”, „na zabój”, śmiertelnie poważnie, por. gniew na śmierć w &lt;x&gt;390 4:9&lt;/x&gt;; (2) grzech ludzi takich jak: Szymon z &lt;x&gt;510 8:920&lt;/x&gt;, fałszywi bracia z &lt;x&gt;530 5:11&lt;/x&gt;; &lt;x&gt;540 11:26&lt;/x&gt;, obłudnicy z &lt;x&gt;620 3:5&lt;/x&gt;; rozłamowcy z &lt;x&gt;630 3:10&lt;/x&gt;; &lt;x&gt;720 1:19&lt;/x&gt;, itp.; (3) może chodzić o wczesne formy gnostycyzmu; &lt;x&gt;690 5:16&lt;/x&gt;L.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12:31-32&lt;/x&gt;; &lt;x&gt;480 3:28-29&lt;/x&gt;; &lt;x&gt;490 12:10&lt;/x&gt;; &lt;x&gt;650 6:4-6&lt;/x&gt;; &lt;x&gt;650 10:28-29&lt;/x&gt;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3:26&lt;/x&gt;; &lt;x&gt;300 7:16&lt;/x&gt;; &lt;x&gt;300 14:11&lt;/x&gt;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Grzechu mianowicie.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2024-05-20T11:23:22Z</dcterms:modified>
</cp:coreProperties>
</file>