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55"/>
        <w:gridCol w:w="3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z ― Boga jesteśmy, i ― świat cały w ― złym 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że z Boga jesteśmy i świat cały w niegodziwym jest położony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jesteśmy z Boga,* a cały świat** leży w (mocy) złego.***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Wiemy, że z Boga jesteśmy, i świat cały w złym leży.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że z Boga jesteśmy i świat cały w niegodziwym jest położony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jesteśmy z Boga, a cały świat tkwi w mocy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jesteśmy z Boga, a cały świat tkwi w niegodziwości.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iż z Boga jesteśmy; ale świat wszystek w złem położony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iż z Boga jesteśmy, a świat wszytek we złym 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jesteśmy z Boga, cały zaś świat leży w mocy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z Boga jesteśmy, a cały świat tkwi w 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jesteśmy od Boga, a cały świat jest w mocy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jesteśmy od Boga, ale cały świat spoczywa w mocy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Wiemy, że z Boga jesteśmy i że cały świat zanurzył się w zepsuciu.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Chociaż cały świat jest pogrążony w złym, my jednak wiemy, że należymy do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jesteśmy z Boga, a cały świat pogrążony jest w 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Знаємо, що ми від Бога і що весь світ лежить у злі.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jesteśmy z Boga, a cały świat leży w 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jesteśmy od Boga i że cały świat tkwi w mocy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pochodzimy od Boga, lecz cały świat podlega mocy niegodziwca.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też, że należymy do Boga, natomiast cały ten zepsuty świat jest poddany władzy szatana.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8:47&lt;/x&gt;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4:6&lt;/x&gt;; &lt;x&gt;500 12:31&lt;/x&gt;; &lt;x&gt;500 17:15&lt;/x&gt;; &lt;x&gt;690 4:4&lt;/x&gt;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14:30&lt;/x&gt;; &lt;x&gt;690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2024-05-20T08:29:36Z</dcterms:modified>
</cp:coreProperties>
</file>