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miłość do dzieci Bożych poznajemy po tym, że kochamy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znamy, iż miłujemy dziatki Boże, gdy Boga miłujemy i przykazania jego 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znamy, iż miłujemy syny Boże, gdyż Boga miłujemy i przykazania jego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dzieci Boże miłujemy, jeżeli Boga miłujemy i 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miłujemy dzieci Boże, gdy miłujemy Boga i postępujemy zgodnie z Jego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miłujemy dzieci Boga, gdy Boga miłujemy i spełniamy Jego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kochamy Boga i wypełniamy jego przykazania, mamy pewność, że kochamy także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iż Boga miłujemy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ми любимо Божих дітей, знаємо з того, коли любимо Бога та додержуємо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miłujemy dzieci Boga, kiedy miłujemy Boga oraz strzeżemy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poznajemy, że kochamy dzieci Boże: jeśli kochamy Boga, to czynimy to, co On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Boga i jest Mu posłuszny, będzie więc kochał także wszystkie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2024-05-20T11:56:49Z</dcterms:modified>
</cp:coreProperties>
</file>