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8"/>
        <w:gridCol w:w="2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19Z</dcterms:modified>
</cp:coreProperties>
</file>