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0"/>
        <w:gridCol w:w="4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2024-05-20T09:57:43Z</dcterms:modified>
</cp:coreProperties>
</file>