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4"/>
        <w:gridCol w:w="3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i ― woda i ― krew, i ― trzej w ― jedno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 świadczący na ziemi Duch i woda i krew a trzej w jednym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Duch,* woda i krew, a ci trzej są zgodni.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Duch, i woda, i krew, i trzej w jedno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 świadczący na ziemi Duch i woda i krew a trzej w jednym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woda i krew, a to, co głoszą, jest spójne.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świadczą na ziemi: Duch, woda i krew, a ci trzej są zgodni.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są, którzy świadczą na ziemi: Duch i woda, i krew, a ci trzej ku jednemu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są, którzy świadectwo dają na ziemi: Duch i woda, i krew, a ci trzej jedno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woda i krew, a ci trzej w jedno się łączą.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i woda, i krew, a ci trzej są zgodni.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woda i krew, i tych troje stanowi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woda i krew, a ci trzej stanowią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Duch, woda i krew, a ci trzej jedno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Duch, woda i krew, a one razem stanowią jedność.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i woda, i krew, a ci trzej stanowią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Дух, вода і кров, і ці троє - одне.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trzej są, co świadczą na ziemi: Duch, woda oraz przelana krew; a ci trzej są ku jednemu.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woda i krew, a tych trzech jest zgodnych.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i woda, i krew, a ci trzej są zgodni.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2024-05-20T12:23:44Z</dcterms:modified>
</cp:coreProperties>
</file>