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2"/>
        <w:gridCol w:w="3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i ― woda i ― krew, i ― trzej w ― jedno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Duch,* woda i krew, a ci trzej są zgodni.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Duch, i woda, i krew, i trzej w jedno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są świadczący na ziemi Duch i woda i krew a trzej w jednym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2024-05-20T10:13:54Z</dcterms:modified>
</cp:coreProperties>
</file>