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błogosławieństwo. Skoro dałeś mi ziemię południową, daj mi też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Daj mi błogosławieństwo; gdyżeś mi dał ziemię suchą, daj mi też źródła wód. I dał jej Kaleb źródła wyższe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ponieważeś mi dał suchą ziemię, daj i oblaną wodami.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Okaż mi łaskę przez dar! Skoro mi dałeś ziemię Negeb, daj mi źródła wód. I dał jej źródła na wyżynie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niego: Daj mi wiano. Dałeś mi suchą ziemię południową, daj mi więc także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Udziel mi błogosławieństwa. Skoro dałeś mi suchą ziemię, daj mi też źródła wody. I dał jej Kaleb źródła na wyżynach i źródła na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„Proszę, okaż mi trochę życzliwości. Skoro osadziłeś mnie na pustynnej ziemi Negeb, przydziel mi jakieś źródła wody”. I dał jej Kaleb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Dajże mi jakiś ślubny upominek. Ponieważ dałeś mi ziemię suchą w Negeb, dajże mi przynajmniej jakieś źródła wody! I dał jej Kaleb ”Źródła górne” i ”Źródła dolne”.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Podaruj mi pożegnalny upominek, ponieważ mnie wydałeś do suchej ziemi; daj mi więc, źródła wód. I tak Kaleb oddał jej źródła na wyżynie oraz 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”Udziel mi błogosławieństwa, bo dałeś mi połać ziemi na południu, i daj mi Gullot-Maim”. Kaleb dał jej zatem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2024-04-19T16:06:21Z</dcterms:modified>
</cp:coreProperties>
</file>