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Wyruszy Juda. Oto wydałem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Wyruszy Juda. Oto dałem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Juda pójdzie; otom podał ziemię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Juda pójdzie: otom dał ziemię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Wystąpi Juda. Oto 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Juda wyruszy! Oto 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Niech pójdzie Juda! Oto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„Wyruszy Juda. Ja daję tę ziemię w jego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Juda ma wyruszyć! Oto Ja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Юда піде, ось дав Я землю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Juda wyruszy; oto poddam kraj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”Wyruszy Juda. Oto ja wydam tę ziemię w jego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2024-03-29T10:44:35Z</dcterms:modified>
</cp:coreProperties>
</file>