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Beniamina nie wydziedziczyli natomiast Jebuzytów mieszkających w Jerozolimie i Jebuzyci mieszkają w Jerozolimie z synami Beniamina aż do dnia dzisiejszego.*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15:63&lt;/x&gt;; &lt;x&gt;100 5:6&lt;/x&gt;; &lt;x&gt;130 11:4&lt;/x&gt;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2024-04-25T04:45:44Z</dcterms:modified>
</cp:coreProperties>
</file>