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wejście do miasta, a okażemy ci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2024-04-27T03:25:04Z</dcterms:modified>
</cp:coreProperties>
</file>