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0"/>
        <w:gridCol w:w="6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nie wydziedziczył mieszkańców Kitron ani mieszkańców Nachalol i Kananejczyk mieszkał wśród nich – lecz odrabiali pańszczyznę.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2024-04-19T07:33:14Z</dcterms:modified>
</cp:coreProperties>
</file>