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Juda, a JAHWE wydał Kananejczyka i Peryzytę w ich rękę i pobili ich w Bezek – dziesięć tysięcy*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(’elef), lub: oddziałów, &lt;x&gt;70 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2024-04-26T22:45:54Z</dcterms:modified>
</cp:coreProperties>
</file>