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zeszli w dół, by walczyć z Kananejczykami mieszkającymi na pogórzu, na południu i na nizinie.*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południu i na nizinie, </w:t>
      </w:r>
      <w:r>
        <w:rPr>
          <w:rtl/>
        </w:rPr>
        <w:t>וְהַּׁשְפֵלָה וְהַּנֶגֶב</w:t>
      </w:r>
      <w:r>
        <w:rPr>
          <w:rtl w:val="0"/>
        </w:rPr>
        <w:t xml:space="preserve"> , lub: w Negebie i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2024-04-20T13:16:28Z</dcterms:modified>
</cp:coreProperties>
</file>