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zebrali się Efraimici, przeszli na północ* i powiedzieli do Jefty: Dlaczego wyruszyłeś, by walczyć przeciw synom Ammona, a nas nie wezwałeś, abyśmy poszli z tobą? Spalimy twój dom nad tobą** w ogniu.***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zebrali się Efraimici, przeszli na północ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zarzucili Jefcie: Dlaczego wyruszyłeś do walki z Ammonitami, a nas nie wezwałeś, abyśmy poszli z tobą? Spalimy ci teraz dach nad głową!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zebrali się mężczyźni Efraimici i wyruszyli na północ, po czym powiedzieli do Jeftego: Dlaczego poszedłeś walczyć przeciwko synom Ammona, a nas nie wezwałeś, abyśmy poszli z tobą? Spalimy ogniem twój dom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się mężowie Efraimscy, a przyszedłszy ku północy, rzekli do Jeftego: Przeczżeś szedł walczyć przeciwko synom Ammonowym, a nie wezwałeś nas, abyśmy szli z tobą? przetoż dom twój i ciebie spalimy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Alić oto w Efraimie wszczął się tumult, bo przeszedszy ku północy rzekli do Jeftego: Czemuś jadąc na wojnę przeciwko synom Ammon nie chciałeś nas zawołać, abyśmy jachali z tobą? Przetoż zapalemy dom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następnie mężowie z [pokolenia] Efraima i przeszedłszy do Safon, rzekli do Jeftego: Dlaczego poszedłeś walczyć z Ammonitami, nie wezwawszy nas do współudziału z tobą? Oto ogniem zniszczymy twój dom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zebrali się Efraimici, ruszyli na północ i rzekli do Jefty: Dlaczego wyruszyłeś na wojnę z Ammonitami a nas nie wezwałeś, abyśmy z tobą poszli? Toteż spalimy twój dom razem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Efraimici zgromadzili się, przeprawili do Safon i powiedzieli do Jeftego: Dlaczego wyruszyłeś na wojnę z Ammonitami, a nas nie zawołałeś, abyśmy z tobą poszli? Spalimy więc twój dom i 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zebrali się Efraimici, wyruszyli w kierunku Safon i powiedzieli Jeftemu: „Dlaczego poszedłeś walczyć z Ammonitami, a nas nie wezwałeś, byśmy z tobą poszli? Spalimy twój dom razem z tobą”.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Efraimici zgromadzili się, pociągnęli w kierunku na Cafon i rzekli do Jiftacha: - Dlaczego wyruszyłeś na wojnę przeciw Ammonitom, nie zawezwawszy nas, byśmy poszli z tobą? Twój dom puścimy z dymem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zostali zwołani efraimscy mężowie i pociągnęli ku północy oraz powiedzieli do Iftacha: Czemu wyruszyłeś do walki z Ammonitami, a nas nie wezwałeś, abyśmy z tobą poszli? Spalimy ogniem twój dom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mężowie efraimscy zostali zwołani i przeprawili się na północ, i powiedzieli do Jeftego: ”Dlaczego się przeprawiłeś, by walczyć z synami Ammona, a nie wezwałeś nas, byśmy poszli z tobą? Ogniem spalimy twój dom nad tobą”.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północ, </w:t>
      </w:r>
      <w:r>
        <w:rPr>
          <w:rtl/>
        </w:rPr>
        <w:t>צָפֹונָה</w:t>
      </w:r>
      <w:r>
        <w:rPr>
          <w:rtl w:val="0"/>
        </w:rPr>
        <w:t xml:space="preserve"> , lub: do Safon.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nad  twoją  (głową), spalimy  ci  dach nad głową; lub: obok ciebie, razem z tobą.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&lt;x&gt;70 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2024-05-04T01:41:40Z</dcterms:modified>
</cp:coreProperties>
</file>