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Samson zszedł do Timny* i zobaczył w Timnie kobietę z córek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Samson udał się do Timny. Tam zobaczył pewną Filistynkę.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poszedł do Timny i zobaczył tam kobietę z córek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Samson do Tamnaty, a ujrzał tam niewiastę z córek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Samson do Tamnat. I ujźrzawszy tam niewiastę z córek Filistyńskich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udał się do Timny i ujrzał tam kobietę wywodzącą się z córek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poszedł Samson do Timny i zobaczył w Timnie kobietę, Filistynkę.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poszedł do Timny i ujrzał tam filistyńską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Samson poszedł do Timny i tam zobaczył pewną Filistynkę.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udał się do Timny. Ujrżał kobietę w Timnie spośród córek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сини Ефраїма і пішли до Сефіна і сказали до Єфти: Що це, що ти пішов воювати з синами Аммона і нас не закликав іти з тобою? Твій дім спалимо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Szymszon wszedł do Thymnath, ujrzał w Thymnath kobietę z cór pelisztyńskich.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Samson udał się do Timny i zobaczył w Timnie pewną kobietę z córek Filistynów.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Tel el-Batashi, na pd krańcu doliny Sorek, 9 km na pn zach od Bet-Szemesz, &lt;x&gt;70 14:1&lt;/x&gt;L. Miasto graniczne Dana, zob. &lt;x&gt;60 19:43&lt;/x&gt;. Nazwę tę nosiły dwa miasta: (1) zob. &lt;x&gt;60 15:10&lt;/x&gt;;&lt;x&gt;60 19:43&lt;/x&gt;; &lt;x&gt;70 14:1-2&lt;/x&gt;, 5; &lt;x&gt;140 28:18&lt;/x&gt;; (2) &lt;x&gt;10 38:12-14&lt;/x&gt;; &lt;x&gt;60 15:57&lt;/x&gt;.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2024-04-27T14:43:15Z</dcterms:modified>
</cp:coreProperties>
</file>