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Samsona, przydali mu do towarzystwa trzydziestu innych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 go, wzięli trzydziestu towarzyszy, aby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Filistyni, wzięli trzydzieści towarzyszów,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go ujźrzeli mieszczanie onego miejsca, dali mu towarzyszów trzydzieści, żeby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obawiano się go, wybrano trzydziestu towarzyszy, żeby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bali się go, sprowadzili trzydziestu towarzyszy,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zobaczono, wybrano trzydziestu towarzyszy, aby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Samsona przydzielono mu trzydziestu młodzieńców, którzy mieli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ujrzano go w mieście, przydano mu trzydziestu spośród jej rodaków, 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Елон завулонець. І судив Ізраїль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jednak ujrzano, wzięto trzydziestu drużbów, aby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natychmiast wzięli trzydziestu drużbów,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2024-04-27T21:25:51Z</dcterms:modified>
</cp:coreProperties>
</file>