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 jedzącego wyszło jadło, a z mocnego wyszła słodycz. I nie potrafili rozwiązać tej zagadki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2024-04-27T14:21:37Z</dcterms:modified>
</cp:coreProperties>
</file>