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 ludzie z miasta przyszli z odpowiedzią: Co jest słodsze niż miód i co jest mocniejsze niż lew? A Samson na to: Gdybyście do orki nie wprzęgli mej jałówki, nie rozwiązalibyście tej łamigłówki!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przed zachodem słońca mężczyźni tego miasta powiedzieli do niego: Cóż słodszego nad miód, a co mocniejszego nad lwa? On im odpowiedział: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do niego mężowie onego miasta siódmego dnia przed zachodem słońca: Cóż słodszego nad miód, a co mocniejszego nad lwa? którym on odpowiedział: Byście byli nie orali jałowicą moją, nie zgadlibyście byli zagadki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 dnia siódmego przed zachodem słońca: Co słodszego nad miód? a co mocniejszego nad lwa? Który rzekł do nich: Byście byli nie orali jałowicą moją, nie naleźlibyście byli 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przed zachodem słońca rzekli do niego mężowie miasta: Cóż słodszego niż miód, a cóż mocniejszego niż lew. Odpowiedział im: Gdybyście nie orali moją jałowicą,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jeszcze przed zachodem słońca, powiedzieli do niego mężowie tego miasta: Co jest słodsze niż miód, A co jest mocniejsze niż lew? A on odpowiedział im: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obywatele miasta siódmego dnia przed zachodem słońca: Co jest słodsze od miodu i co jest mocniejsze od lwa? A on im odpowiedział: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zanim zaszło słońce, mieszkańcy miasta powiedzieli mu: „Co jest słodsze nad miód i co mocniejsze niż lew?”. Odpowiedział im: „Gdybyście nie orali moją jałówką, nie rozwiązalibyście mojej zagadki”.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rzekli mu ludzie miasta, zanim zaszło słońce: - Cóż jest słodsze nad miód i co mocniejsze od lwa? Odpowiedział im na to: -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siódmego dnia, zanim zaszło słońce, mieszkańcy owego miasta powiedzieli: Cóż słodszego od miodu i co silniejszego od lwa? Zaś on do nich 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powiedzieli do niego w siódmym dniu, zanim poszedł do wewnętrznej komnaty: ”Cóż jest słodsze od miodu i cóż jest silniejsze od lwa? ”On zaś rzekł do nich: ”Gdybyście nie orali moją jałówką, nie rozwiązalibyście mojej zagadki”.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2024-04-27T21:23:18Z</dcterms:modified>
</cp:coreProperties>
</file>