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40"/>
        <w:gridCol w:w="2011"/>
        <w:gridCol w:w="57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Samsona została zaś dla jego towarzysza, który był mu drużbą.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żona Samsona została dana jego towarzyszowi, który wcześniej był jego drużbą.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Samsona zaś została oddana jego towarzyszowi, który był jego przyjacielem.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dostała się żona Samsonowa towarzyszowi jego, z którym miał towarzystwo.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żona jego szła za męża, jednego z przyjaciół jego i z swatów.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zaś Samsona dostała się towarzyszowi, który był przy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Samsona zaś dostała się jego towarzyszowi, który mu drużbował.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Samsona została natomiast żoną jego towarzysza, który był jego przyjacielem.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Samsona została żoną jednego z jego towarzyszy, który był jego drużbą.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Samsona zaś została żoną jednego z jego przyjaciół, który był jego drużbą [weselnym].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żona Szymszona dostała się jego towarzyszowi, do którego się przyłączył.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żona Samsona dostała się jego drużbie, który mu towarzyszył.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2024-04-28T09:53:23Z</dcterms:modified>
</cp:coreProperties>
</file>