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byli zachwyceni: Czy już brakuje kobiet w naszym rodzie albo w naszym ludzie, że chcesz wziąć za żonę kobietę spośród tych nieobrzezanych Filistynów? Samson jednak wymógł na ojcu: Weź mi tę, bo ta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ojciec i matka: Czy nie ma kobiety wśród córek twoich braci i w całym twoim narodzie, że chcesz iść, aby pojąć żonę spośród nieobrzezanych Filistynów? Lecz Samson odpowiedział ojcu: Weź mi ją za żonę, bo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ojciec i matka odpowiedzieli mu: „Czy pośród córek twych braci i w całym twoim ludzie nie ma już kobiety, że chcesz wziąć sobie żonę spośród tych nieobrzezanych Filistynów?”. Ale Samson odrzekł swojemu ojcu: „Weź mi za żonę właśnie tę kobietę, bo ona mi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jego ojciec wraz z matką: - Czyż nie ma już kobiety wśród cór twoich braci ani między całym twoim ludem, że idziesz wziąć sobie żonę spośród Filistynów, tych nieobrzezańców? Ale Samson rzekł do ojca: - Weź mi ją za żonę, bo ją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jego matka powiedzieli do niego: Czyż nie ma kobiety wśród twoich pobratymców i w całym moim ludzie, że idziesz, by pojąć żonę spośród Pelisztinów nieobrzezańców? A Szymszon odpowiedział swojemu ojcu: Daj mi tą, bo ta się spodobała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i matka powiedzieli mu: ”Czy wśród córek twoich braci i pośród całego mego ludu nie ma kobiety, że chcesz wziąć sobie żonę od nieobrzezanych Filistynów?” Jednakże Samson powiedział do swego ojca: ”Weź mi właśnie ją, gdyż w moich oczach właśnie ona jest odpowiednia”.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2024-04-28T15:45:27Z</dcterms:modified>
</cp:coreProperties>
</file>