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Timny, rozmówił się ze swoją wybranką i uznał, że jest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rozmawiał z tą kobietą, a ona podobała się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mówił z oną niewiastą, a podobała się oczom Samsonowym.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i mówił z niewiastą, która się była podobała oczom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rozmawiał z ową kobietą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i rozmówił się z tą kobietą, i ona wydała mu się najodpowiedniejszą.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do Timny, rozmawiał z tą kobietą.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Timny i rozmawiał z tą kobietą, i upewnił się, że była ona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Timny i rozmawiał z tą kobietą. Spodobała się ona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Єфта Ізраїль шість літ. І помер Єфта Ґалаадіт і похований був в свому місті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i rozmówił się z tą kobietą, bo podobała się Szymszonowi.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dalej, i zaczął rozmawiać z tą kobietą; i w oczach Samsona w dalszym ciągu była ona odpowiednia.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2024-04-28T16:06:23Z</dcterms:modified>
</cp:coreProperties>
</file>